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B7" w:rsidRPr="004A12B7" w:rsidRDefault="004A12B7" w:rsidP="004A12B7">
      <w:pPr>
        <w:ind w:left="5040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4A12B7">
        <w:rPr>
          <w:rFonts w:ascii="Times New Roman" w:hAnsi="Times New Roman"/>
          <w:bCs/>
          <w:color w:val="000000"/>
          <w:sz w:val="28"/>
          <w:szCs w:val="28"/>
          <w:lang w:val="uk-UA"/>
        </w:rPr>
        <w:t>ЗАТВЕРДЖЕНО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br/>
      </w:r>
      <w:r w:rsidRPr="004A12B7">
        <w:rPr>
          <w:rFonts w:ascii="Times New Roman" w:hAnsi="Times New Roman"/>
          <w:bCs/>
          <w:color w:val="000000"/>
          <w:sz w:val="28"/>
          <w:szCs w:val="28"/>
          <w:lang w:val="uk-UA"/>
        </w:rPr>
        <w:t>Наказ Національного агентства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br/>
      </w:r>
      <w:r w:rsidRPr="004A12B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України з питань державної служби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br/>
      </w:r>
      <w:r w:rsidRPr="004A12B7">
        <w:rPr>
          <w:rFonts w:ascii="Times New Roman" w:hAnsi="Times New Roman"/>
          <w:bCs/>
          <w:color w:val="000000"/>
          <w:sz w:val="28"/>
          <w:szCs w:val="28"/>
          <w:lang w:val="uk-UA"/>
        </w:rPr>
        <w:t>05.08.2016  №156</w:t>
      </w:r>
    </w:p>
    <w:p w:rsidR="00402804" w:rsidRPr="004A12B7" w:rsidRDefault="00402804" w:rsidP="00E24082">
      <w:pPr>
        <w:spacing w:line="240" w:lineRule="auto"/>
        <w:ind w:firstLine="4253"/>
        <w:rPr>
          <w:rFonts w:ascii="Times New Roman" w:hAnsi="Times New Roman"/>
          <w:lang w:val="uk-UA"/>
        </w:rPr>
      </w:pPr>
    </w:p>
    <w:tbl>
      <w:tblPr>
        <w:tblW w:w="0" w:type="auto"/>
        <w:tblInd w:w="7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</w:tblGrid>
      <w:tr w:rsidR="00402804" w:rsidRPr="004A12B7" w:rsidTr="00FF2EAB">
        <w:trPr>
          <w:trHeight w:val="2891"/>
        </w:trPr>
        <w:tc>
          <w:tcPr>
            <w:tcW w:w="2160" w:type="dxa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Місце для фотокартки</w:t>
            </w:r>
          </w:p>
        </w:tc>
      </w:tr>
    </w:tbl>
    <w:p w:rsidR="00402804" w:rsidRPr="004A12B7" w:rsidRDefault="00402804" w:rsidP="00E24082">
      <w:pPr>
        <w:spacing w:line="240" w:lineRule="auto"/>
        <w:ind w:firstLine="4253"/>
        <w:rPr>
          <w:rFonts w:ascii="Times New Roman" w:hAnsi="Times New Roman"/>
          <w:lang w:val="uk-UA"/>
        </w:rPr>
      </w:pPr>
    </w:p>
    <w:p w:rsidR="00402804" w:rsidRPr="004A12B7" w:rsidRDefault="00402804" w:rsidP="00E24082">
      <w:pPr>
        <w:spacing w:after="0"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</w:t>
      </w:r>
      <w:r w:rsidR="004A12B7">
        <w:rPr>
          <w:rFonts w:ascii="Times New Roman" w:hAnsi="Times New Roman"/>
          <w:lang w:val="uk-UA"/>
        </w:rPr>
        <w:t>___</w:t>
      </w:r>
      <w:r w:rsidRPr="004A12B7">
        <w:rPr>
          <w:rFonts w:ascii="Times New Roman" w:hAnsi="Times New Roman"/>
          <w:lang w:val="uk-UA"/>
        </w:rPr>
        <w:t>______</w:t>
      </w:r>
    </w:p>
    <w:p w:rsidR="00402804" w:rsidRPr="004A12B7" w:rsidRDefault="00402804" w:rsidP="006E5824">
      <w:pPr>
        <w:spacing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  <w:r w:rsidRPr="004A12B7">
        <w:rPr>
          <w:rFonts w:ascii="Times New Roman" w:hAnsi="Times New Roman"/>
          <w:sz w:val="16"/>
          <w:szCs w:val="16"/>
          <w:lang w:val="uk-UA"/>
        </w:rPr>
        <w:t>(найменування підприємства (установи, організації))</w:t>
      </w:r>
    </w:p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Код за ЄДРПОУ підприємства (установи, організації) _____________________</w:t>
      </w:r>
    </w:p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Реєстраційний номер облікової картки платника податків (за наявності) ________________________</w:t>
      </w:r>
    </w:p>
    <w:p w:rsidR="00402804" w:rsidRPr="004A12B7" w:rsidRDefault="00402804" w:rsidP="00E24082">
      <w:pPr>
        <w:spacing w:after="0" w:line="240" w:lineRule="auto"/>
        <w:rPr>
          <w:rFonts w:ascii="Times New Roman" w:hAnsi="Times New Roman"/>
          <w:lang w:val="uk-UA"/>
        </w:rPr>
      </w:pPr>
    </w:p>
    <w:p w:rsidR="00402804" w:rsidRPr="004A12B7" w:rsidRDefault="00402804" w:rsidP="00E24082">
      <w:pPr>
        <w:pStyle w:val="1"/>
        <w:spacing w:after="120"/>
        <w:jc w:val="center"/>
      </w:pPr>
      <w:r w:rsidRPr="004A12B7">
        <w:t>ОСОБОВА КАРТКА ДЕРЖАВНОГО СЛУЖБОВЦЯ № _____</w:t>
      </w:r>
    </w:p>
    <w:tbl>
      <w:tblPr>
        <w:tblW w:w="9828" w:type="dxa"/>
        <w:tblLook w:val="0000"/>
      </w:tblPr>
      <w:tblGrid>
        <w:gridCol w:w="75"/>
        <w:gridCol w:w="3008"/>
        <w:gridCol w:w="1146"/>
        <w:gridCol w:w="622"/>
        <w:gridCol w:w="7"/>
        <w:gridCol w:w="637"/>
        <w:gridCol w:w="1559"/>
        <w:gridCol w:w="1559"/>
        <w:gridCol w:w="1215"/>
      </w:tblGrid>
      <w:tr w:rsidR="00402804" w:rsidRPr="004A12B7" w:rsidTr="001644B2">
        <w:trPr>
          <w:gridBefore w:val="1"/>
          <w:wBefore w:w="75" w:type="dxa"/>
          <w:trHeight w:val="129"/>
        </w:trPr>
        <w:tc>
          <w:tcPr>
            <w:tcW w:w="4776" w:type="dxa"/>
            <w:gridSpan w:val="3"/>
          </w:tcPr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1. Прізвище _____________________________            </w:t>
            </w:r>
          </w:p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  <w:r w:rsidRPr="004A12B7">
              <w:rPr>
                <w:rFonts w:ascii="Times New Roman" w:hAnsi="Times New Roman"/>
                <w:lang w:val="uk-UA"/>
              </w:rPr>
              <w:t>Ім’я ____________________________________           ________________________________________</w:t>
            </w: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     </w:t>
            </w:r>
            <w:r w:rsidRPr="004A12B7">
              <w:rPr>
                <w:rFonts w:ascii="Times New Roman" w:hAnsi="Times New Roman"/>
                <w:lang w:val="uk-UA"/>
              </w:rPr>
              <w:t>По батькові _____________________________</w:t>
            </w:r>
          </w:p>
        </w:tc>
        <w:tc>
          <w:tcPr>
            <w:tcW w:w="4977" w:type="dxa"/>
            <w:gridSpan w:val="5"/>
          </w:tcPr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4A12B7">
              <w:rPr>
                <w:rFonts w:ascii="Times New Roman" w:hAnsi="Times New Roman"/>
                <w:lang w:val="uk-UA"/>
              </w:rPr>
              <w:t>7. Сімейний стан та склад сім’ї______________</w:t>
            </w:r>
          </w:p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________________________________________________________</w:t>
            </w:r>
          </w:p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12B7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_</w:t>
            </w: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</w:t>
            </w:r>
          </w:p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________________________________________________________</w:t>
            </w:r>
          </w:p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________________________________________________________</w:t>
            </w:r>
          </w:p>
        </w:tc>
      </w:tr>
      <w:tr w:rsidR="00402804" w:rsidRPr="004A12B7" w:rsidTr="001644B2">
        <w:trPr>
          <w:gridBefore w:val="1"/>
          <w:wBefore w:w="75" w:type="dxa"/>
          <w:trHeight w:val="127"/>
        </w:trPr>
        <w:tc>
          <w:tcPr>
            <w:tcW w:w="4776" w:type="dxa"/>
            <w:gridSpan w:val="3"/>
            <w:vMerge w:val="restart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2. Дата народження _______________________   </w:t>
            </w:r>
            <w:r w:rsidRPr="004A12B7">
              <w:rPr>
                <w:rFonts w:ascii="Times New Roman" w:hAnsi="Times New Roman"/>
                <w:lang w:val="uk-UA"/>
              </w:rPr>
              <w:br/>
              <w:t xml:space="preserve">                                              </w:t>
            </w: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>(число, місяць, рік)</w:t>
            </w:r>
          </w:p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  <w:r w:rsidRPr="004A12B7">
              <w:rPr>
                <w:rFonts w:ascii="Times New Roman" w:hAnsi="Times New Roman"/>
                <w:lang w:val="uk-UA"/>
              </w:rPr>
              <w:t>3. Місце народження ______________________             ________________________________________</w:t>
            </w: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       </w:t>
            </w:r>
            <w:r w:rsidRPr="004A12B7">
              <w:rPr>
                <w:rFonts w:ascii="Times New Roman" w:hAnsi="Times New Roman"/>
                <w:lang w:val="uk-UA"/>
              </w:rPr>
              <w:t xml:space="preserve">         </w:t>
            </w:r>
          </w:p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4.</w:t>
            </w:r>
            <w:r w:rsidRPr="004A12B7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4A12B7">
              <w:rPr>
                <w:rFonts w:ascii="Times New Roman" w:hAnsi="Times New Roman"/>
                <w:lang w:val="uk-UA"/>
              </w:rPr>
              <w:t>Громадянство__________________________</w:t>
            </w:r>
          </w:p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5. Адреса фактичного місця проживання______________________________</w:t>
            </w:r>
          </w:p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</w:t>
            </w:r>
            <w:r w:rsidRPr="004A12B7">
              <w:rPr>
                <w:rFonts w:ascii="Times New Roman" w:hAnsi="Times New Roman"/>
                <w:i/>
                <w:lang w:val="uk-UA"/>
              </w:rPr>
              <w:t xml:space="preserve"> </w:t>
            </w:r>
          </w:p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6. Адреса місця реєстрації___________________</w:t>
            </w:r>
          </w:p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 </w:t>
            </w: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________________________________________________________</w:t>
            </w:r>
          </w:p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_________________________________________________________      </w:t>
            </w:r>
          </w:p>
        </w:tc>
        <w:tc>
          <w:tcPr>
            <w:tcW w:w="4977" w:type="dxa"/>
            <w:gridSpan w:val="5"/>
          </w:tcPr>
          <w:p w:rsidR="00402804" w:rsidRPr="004A12B7" w:rsidRDefault="00402804" w:rsidP="00E24082">
            <w:pPr>
              <w:spacing w:after="0" w:line="240" w:lineRule="auto"/>
              <w:ind w:right="-318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8. Паспорт: серія ______, № ________________</w:t>
            </w:r>
          </w:p>
          <w:p w:rsidR="00402804" w:rsidRPr="004A12B7" w:rsidRDefault="00402804" w:rsidP="00E24082">
            <w:pPr>
              <w:spacing w:after="0" w:line="240" w:lineRule="auto"/>
              <w:ind w:right="-318"/>
              <w:rPr>
                <w:rFonts w:ascii="Times New Roman" w:hAnsi="Times New Roman"/>
                <w:lang w:val="uk-UA"/>
              </w:rPr>
            </w:pPr>
          </w:p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ким виданий _____________________________</w:t>
            </w:r>
          </w:p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</w:t>
            </w:r>
          </w:p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</w:t>
            </w:r>
          </w:p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4A12B7">
              <w:rPr>
                <w:rFonts w:ascii="Times New Roman" w:hAnsi="Times New Roman"/>
                <w:lang w:val="uk-UA"/>
              </w:rPr>
              <w:t>дата видачі_________________________________</w:t>
            </w:r>
          </w:p>
        </w:tc>
      </w:tr>
      <w:tr w:rsidR="00402804" w:rsidRPr="004A12B7" w:rsidTr="001644B2">
        <w:trPr>
          <w:gridBefore w:val="1"/>
          <w:wBefore w:w="75" w:type="dxa"/>
          <w:trHeight w:val="127"/>
        </w:trPr>
        <w:tc>
          <w:tcPr>
            <w:tcW w:w="4776" w:type="dxa"/>
            <w:gridSpan w:val="3"/>
            <w:vMerge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4977" w:type="dxa"/>
            <w:gridSpan w:val="5"/>
          </w:tcPr>
          <w:p w:rsidR="00402804" w:rsidRPr="004A12B7" w:rsidRDefault="00402804" w:rsidP="00E24082">
            <w:pPr>
              <w:spacing w:after="0" w:line="240" w:lineRule="auto"/>
              <w:ind w:right="-113"/>
              <w:rPr>
                <w:rFonts w:ascii="Times New Roman" w:hAnsi="Times New Roman"/>
                <w:lang w:val="uk-UA"/>
              </w:rPr>
            </w:pPr>
          </w:p>
          <w:p w:rsidR="00402804" w:rsidRPr="004A12B7" w:rsidRDefault="00402804" w:rsidP="00E24082">
            <w:pPr>
              <w:spacing w:after="0" w:line="240" w:lineRule="auto"/>
              <w:ind w:right="-113"/>
              <w:rPr>
                <w:rFonts w:ascii="Times New Roman" w:hAnsi="Times New Roman"/>
                <w:lang w:val="uk-UA"/>
              </w:rPr>
            </w:pPr>
          </w:p>
          <w:p w:rsidR="00402804" w:rsidRPr="004A12B7" w:rsidRDefault="00402804" w:rsidP="00E24082">
            <w:pPr>
              <w:spacing w:after="0" w:line="240" w:lineRule="auto"/>
              <w:ind w:right="-113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9. Володіння іноземними мовами (якими) ________</w:t>
            </w:r>
          </w:p>
          <w:p w:rsidR="00402804" w:rsidRPr="004A12B7" w:rsidRDefault="00402804" w:rsidP="00E24082">
            <w:pPr>
              <w:spacing w:after="120" w:line="240" w:lineRule="auto"/>
              <w:ind w:right="-173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____________________________________________                                                                                   </w:t>
            </w:r>
          </w:p>
        </w:tc>
      </w:tr>
      <w:tr w:rsidR="00402804" w:rsidRPr="004A12B7" w:rsidTr="001644B2">
        <w:trPr>
          <w:gridBefore w:val="1"/>
          <w:wBefore w:w="75" w:type="dxa"/>
          <w:trHeight w:val="127"/>
        </w:trPr>
        <w:tc>
          <w:tcPr>
            <w:tcW w:w="4776" w:type="dxa"/>
            <w:gridSpan w:val="3"/>
            <w:vMerge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977" w:type="dxa"/>
            <w:gridSpan w:val="5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 10. Контактний № телефону __________________</w:t>
            </w:r>
          </w:p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402804" w:rsidRPr="004A12B7" w:rsidTr="00B8019A">
        <w:tc>
          <w:tcPr>
            <w:tcW w:w="4858" w:type="dxa"/>
            <w:gridSpan w:val="5"/>
            <w:tcBorders>
              <w:bottom w:val="single" w:sz="4" w:space="0" w:color="auto"/>
            </w:tcBorders>
          </w:tcPr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11. Освіта _______________________________      </w:t>
            </w:r>
          </w:p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70" w:type="dxa"/>
            <w:gridSpan w:val="4"/>
            <w:tcBorders>
              <w:bottom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ind w:right="-315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B8019A">
        <w:trPr>
          <w:trHeight w:val="1048"/>
        </w:trPr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Найменування навчального закладу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Рік вступу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Рік закінчення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Спеціальність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Кваліфікація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№ та дата видачі диплома</w:t>
            </w:r>
          </w:p>
        </w:tc>
      </w:tr>
      <w:tr w:rsidR="00402804" w:rsidRPr="004A12B7" w:rsidTr="006E5824">
        <w:trPr>
          <w:trHeight w:val="141"/>
        </w:trPr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B8019A"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B8019A"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E5824" w:rsidRPr="004A12B7" w:rsidTr="00B8019A"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24" w:rsidRPr="004A12B7" w:rsidRDefault="006E582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24" w:rsidRPr="004A12B7" w:rsidRDefault="006E582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24" w:rsidRPr="004A12B7" w:rsidRDefault="006E582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24" w:rsidRPr="004A12B7" w:rsidRDefault="006E582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24" w:rsidRPr="004A12B7" w:rsidRDefault="006E582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24" w:rsidRPr="004A12B7" w:rsidRDefault="006E582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E5824" w:rsidRPr="004A12B7" w:rsidTr="00B8019A"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24" w:rsidRPr="004A12B7" w:rsidRDefault="006E582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24" w:rsidRPr="004A12B7" w:rsidRDefault="006E582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24" w:rsidRPr="004A12B7" w:rsidRDefault="006E582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24" w:rsidRPr="004A12B7" w:rsidRDefault="006E582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24" w:rsidRPr="004A12B7" w:rsidRDefault="006E582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24" w:rsidRPr="004A12B7" w:rsidRDefault="006E582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E5824" w:rsidRPr="004A12B7" w:rsidTr="00B8019A"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24" w:rsidRPr="004A12B7" w:rsidRDefault="006E582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24" w:rsidRPr="004A12B7" w:rsidRDefault="006E582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24" w:rsidRPr="004A12B7" w:rsidRDefault="006E582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24" w:rsidRPr="004A12B7" w:rsidRDefault="006E582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24" w:rsidRPr="004A12B7" w:rsidRDefault="006E582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24" w:rsidRPr="004A12B7" w:rsidRDefault="006E582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</w:p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12. Науковий ступінь, вчене звання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1417"/>
        <w:gridCol w:w="2977"/>
      </w:tblGrid>
      <w:tr w:rsidR="00402804" w:rsidRPr="004A12B7" w:rsidTr="00D833A5">
        <w:tc>
          <w:tcPr>
            <w:tcW w:w="5495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Назва</w:t>
            </w:r>
          </w:p>
        </w:tc>
        <w:tc>
          <w:tcPr>
            <w:tcW w:w="1417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Рік присвоєння</w:t>
            </w:r>
          </w:p>
        </w:tc>
        <w:tc>
          <w:tcPr>
            <w:tcW w:w="2977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№ та дата видачі диплома</w:t>
            </w:r>
          </w:p>
        </w:tc>
      </w:tr>
      <w:tr w:rsidR="00402804" w:rsidRPr="004A12B7" w:rsidTr="00D833A5">
        <w:tc>
          <w:tcPr>
            <w:tcW w:w="5495" w:type="dxa"/>
            <w:vAlign w:val="center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5495" w:type="dxa"/>
            <w:vAlign w:val="center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5495" w:type="dxa"/>
            <w:vAlign w:val="center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E5824" w:rsidRPr="004A12B7" w:rsidTr="00D833A5">
        <w:tc>
          <w:tcPr>
            <w:tcW w:w="5495" w:type="dxa"/>
            <w:vAlign w:val="center"/>
          </w:tcPr>
          <w:p w:rsidR="006E5824" w:rsidRPr="004A12B7" w:rsidRDefault="006E582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6E5824" w:rsidRPr="004A12B7" w:rsidRDefault="006E582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6E5824" w:rsidRPr="004A12B7" w:rsidRDefault="006E582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</w:p>
    <w:p w:rsidR="00402804" w:rsidRPr="004A12B7" w:rsidRDefault="00402804" w:rsidP="00E24082">
      <w:pPr>
        <w:spacing w:line="240" w:lineRule="auto"/>
        <w:ind w:right="-314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13. Наукові праці та винаходи _____________________________________________________________</w:t>
      </w:r>
    </w:p>
    <w:p w:rsidR="00402804" w:rsidRPr="004A12B7" w:rsidRDefault="00402804" w:rsidP="00E24082">
      <w:pPr>
        <w:spacing w:line="240" w:lineRule="auto"/>
        <w:ind w:right="-314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</w:t>
      </w:r>
    </w:p>
    <w:p w:rsidR="00402804" w:rsidRPr="006E5824" w:rsidRDefault="00402804" w:rsidP="006E5824">
      <w:pPr>
        <w:pStyle w:val="3"/>
        <w:jc w:val="left"/>
        <w:rPr>
          <w:b w:val="0"/>
        </w:rPr>
      </w:pPr>
      <w:r w:rsidRPr="004A12B7">
        <w:rPr>
          <w:b w:val="0"/>
        </w:rPr>
        <w:t>14. Відомості про військовий облік</w:t>
      </w:r>
    </w:p>
    <w:tbl>
      <w:tblPr>
        <w:tblW w:w="0" w:type="auto"/>
        <w:tblLayout w:type="fixed"/>
        <w:tblLook w:val="0000"/>
      </w:tblPr>
      <w:tblGrid>
        <w:gridCol w:w="4841"/>
        <w:gridCol w:w="5190"/>
      </w:tblGrid>
      <w:tr w:rsidR="00402804" w:rsidRPr="004A12B7" w:rsidTr="00D833A5">
        <w:tc>
          <w:tcPr>
            <w:tcW w:w="4841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Група обліку ______________________________</w:t>
            </w:r>
          </w:p>
        </w:tc>
        <w:tc>
          <w:tcPr>
            <w:tcW w:w="5190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Придатність до військової служби _______________</w:t>
            </w:r>
          </w:p>
        </w:tc>
      </w:tr>
      <w:tr w:rsidR="00402804" w:rsidRPr="004A12B7" w:rsidTr="00D833A5">
        <w:tc>
          <w:tcPr>
            <w:tcW w:w="4841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Категорія обліку ___________________________</w:t>
            </w:r>
          </w:p>
        </w:tc>
        <w:tc>
          <w:tcPr>
            <w:tcW w:w="5190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_____________________________________________</w:t>
            </w:r>
          </w:p>
        </w:tc>
      </w:tr>
      <w:tr w:rsidR="00402804" w:rsidRPr="004A12B7" w:rsidTr="00D833A5">
        <w:tc>
          <w:tcPr>
            <w:tcW w:w="4841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Склад ____________________________________</w:t>
            </w:r>
          </w:p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Військове звання __________________________</w:t>
            </w:r>
          </w:p>
        </w:tc>
        <w:tc>
          <w:tcPr>
            <w:tcW w:w="5190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Найменування </w:t>
            </w:r>
            <w:proofErr w:type="spellStart"/>
            <w:r w:rsidR="00FF2EAB">
              <w:rPr>
                <w:rFonts w:ascii="Times New Roman" w:hAnsi="Times New Roman"/>
                <w:lang w:val="uk-UA"/>
              </w:rPr>
              <w:t>райміськ</w:t>
            </w:r>
            <w:r w:rsidRPr="004A12B7">
              <w:rPr>
                <w:rFonts w:ascii="Times New Roman" w:hAnsi="Times New Roman"/>
                <w:lang w:val="uk-UA"/>
              </w:rPr>
              <w:t>військкомату</w:t>
            </w:r>
            <w:proofErr w:type="spellEnd"/>
            <w:r w:rsidRPr="004A12B7">
              <w:rPr>
                <w:rFonts w:ascii="Times New Roman" w:hAnsi="Times New Roman"/>
                <w:lang w:val="uk-UA"/>
              </w:rPr>
              <w:t xml:space="preserve"> за місцем </w:t>
            </w:r>
            <w:r w:rsidR="00FF2EAB">
              <w:rPr>
                <w:rFonts w:ascii="Times New Roman" w:hAnsi="Times New Roman"/>
                <w:lang w:val="uk-UA"/>
              </w:rPr>
              <w:t xml:space="preserve">фактичного </w:t>
            </w:r>
            <w:r w:rsidRPr="004A12B7">
              <w:rPr>
                <w:rFonts w:ascii="Times New Roman" w:hAnsi="Times New Roman"/>
                <w:lang w:val="uk-UA"/>
              </w:rPr>
              <w:t xml:space="preserve">проживання </w:t>
            </w:r>
          </w:p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_____________________________________________</w:t>
            </w:r>
          </w:p>
        </w:tc>
      </w:tr>
      <w:tr w:rsidR="00402804" w:rsidRPr="004A12B7" w:rsidTr="00D833A5">
        <w:tc>
          <w:tcPr>
            <w:tcW w:w="4841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Військово-облікова спеціальність_____________</w:t>
            </w:r>
          </w:p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__________________________________________</w:t>
            </w:r>
          </w:p>
        </w:tc>
        <w:tc>
          <w:tcPr>
            <w:tcW w:w="5190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Найменування </w:t>
            </w:r>
            <w:proofErr w:type="spellStart"/>
            <w:r w:rsidR="00FF2EAB">
              <w:rPr>
                <w:rFonts w:ascii="Times New Roman" w:hAnsi="Times New Roman"/>
                <w:lang w:val="uk-UA"/>
              </w:rPr>
              <w:t>райміськ</w:t>
            </w:r>
            <w:r w:rsidR="00FF2EAB" w:rsidRPr="004A12B7">
              <w:rPr>
                <w:rFonts w:ascii="Times New Roman" w:hAnsi="Times New Roman"/>
                <w:lang w:val="uk-UA"/>
              </w:rPr>
              <w:t>військкомату</w:t>
            </w:r>
            <w:proofErr w:type="spellEnd"/>
            <w:r w:rsidR="00FF2EAB" w:rsidRPr="004A12B7">
              <w:rPr>
                <w:rFonts w:ascii="Times New Roman" w:hAnsi="Times New Roman"/>
                <w:lang w:val="uk-UA"/>
              </w:rPr>
              <w:t xml:space="preserve"> </w:t>
            </w:r>
            <w:r w:rsidRPr="004A12B7">
              <w:rPr>
                <w:rFonts w:ascii="Times New Roman" w:hAnsi="Times New Roman"/>
                <w:lang w:val="uk-UA"/>
              </w:rPr>
              <w:t>за місцем реєстрації</w:t>
            </w:r>
          </w:p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_____________________________________________</w:t>
            </w:r>
          </w:p>
        </w:tc>
      </w:tr>
      <w:tr w:rsidR="00402804" w:rsidRPr="004A12B7" w:rsidTr="00D833A5">
        <w:tc>
          <w:tcPr>
            <w:tcW w:w="4841" w:type="dxa"/>
          </w:tcPr>
          <w:p w:rsidR="00402804" w:rsidRPr="004A12B7" w:rsidRDefault="00402804" w:rsidP="00FF2EA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Перебуван</w:t>
            </w:r>
            <w:r w:rsidR="00FF2EAB">
              <w:rPr>
                <w:rFonts w:ascii="Times New Roman" w:hAnsi="Times New Roman"/>
                <w:lang w:val="uk-UA"/>
              </w:rPr>
              <w:t>н</w:t>
            </w:r>
            <w:r w:rsidRPr="004A12B7">
              <w:rPr>
                <w:rFonts w:ascii="Times New Roman" w:hAnsi="Times New Roman"/>
                <w:lang w:val="uk-UA"/>
              </w:rPr>
              <w:t>я на спеціальному обліку № _______</w:t>
            </w:r>
          </w:p>
        </w:tc>
        <w:tc>
          <w:tcPr>
            <w:tcW w:w="5190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 Додаткові відомості</w:t>
      </w:r>
    </w:p>
    <w:p w:rsidR="00402804" w:rsidRPr="004A12B7" w:rsidRDefault="00402804" w:rsidP="00E2408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15.1. Про наявність пільг ________________________________________________________________</w:t>
      </w:r>
    </w:p>
    <w:p w:rsidR="00402804" w:rsidRPr="004A12B7" w:rsidRDefault="00402804" w:rsidP="00E24082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804" w:rsidRPr="004A12B7" w:rsidRDefault="00402804" w:rsidP="00E24082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15.2. Не є громадянином іншої держави ___________________________________________________</w:t>
      </w:r>
    </w:p>
    <w:p w:rsidR="00402804" w:rsidRPr="004A12B7" w:rsidRDefault="00402804" w:rsidP="00E24082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402804" w:rsidRPr="004A12B7" w:rsidRDefault="00402804" w:rsidP="00E2408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15.3. Депутат ради _____________________________________________________________________</w:t>
      </w:r>
    </w:p>
    <w:p w:rsidR="00402804" w:rsidRPr="004A12B7" w:rsidRDefault="00402804" w:rsidP="00E2408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02804" w:rsidRPr="004A12B7" w:rsidRDefault="00402804" w:rsidP="00E24082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402804" w:rsidRPr="004A12B7" w:rsidRDefault="00402804" w:rsidP="00E2408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 xml:space="preserve">15.4. Про ознайомлення з вимогами і обмеженнями щодо прийняття та проходження державної служби відповідно до Законів України «Про державну службу», «Про запобігання корупції» та «Про захист персональних даних», Правилами етичної поведінки державних службовців ______________________________________________________________________________________ </w:t>
      </w:r>
    </w:p>
    <w:p w:rsidR="00402804" w:rsidRPr="004A12B7" w:rsidRDefault="00402804" w:rsidP="00E2408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 w:rsidRPr="004A12B7"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(ознайомлений(а) та зобов’язуюсь їх дотримуватись)</w:t>
      </w:r>
    </w:p>
    <w:p w:rsidR="00402804" w:rsidRPr="004A12B7" w:rsidRDefault="00402804" w:rsidP="00E2408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02804" w:rsidRPr="004A12B7" w:rsidRDefault="00402804" w:rsidP="00E24082">
      <w:pPr>
        <w:shd w:val="clear" w:color="auto" w:fill="FFFFFF"/>
        <w:spacing w:after="0"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15.5. З Пр</w:t>
      </w:r>
      <w:r w:rsidR="00FF2EAB">
        <w:rPr>
          <w:rFonts w:ascii="Times New Roman" w:hAnsi="Times New Roman"/>
          <w:lang w:val="uk-UA"/>
        </w:rPr>
        <w:t>а</w:t>
      </w:r>
      <w:r w:rsidRPr="004A12B7">
        <w:rPr>
          <w:rFonts w:ascii="Times New Roman" w:hAnsi="Times New Roman"/>
          <w:lang w:val="uk-UA"/>
        </w:rPr>
        <w:t>вилами внутрішнього службового розпорядку ознайомлений(а) _____________________</w:t>
      </w:r>
    </w:p>
    <w:p w:rsidR="00402804" w:rsidRPr="004A12B7" w:rsidRDefault="00402804" w:rsidP="00E24082">
      <w:pPr>
        <w:shd w:val="clear" w:color="auto" w:fill="FFFFFF"/>
        <w:spacing w:after="0" w:line="240" w:lineRule="auto"/>
        <w:rPr>
          <w:rFonts w:ascii="Times New Roman" w:hAnsi="Times New Roman"/>
          <w:lang w:val="uk-UA"/>
        </w:rPr>
      </w:pPr>
    </w:p>
    <w:p w:rsidR="00402804" w:rsidRPr="004A12B7" w:rsidRDefault="00402804" w:rsidP="00E24082">
      <w:pPr>
        <w:shd w:val="clear" w:color="auto" w:fill="FFFFFF"/>
        <w:spacing w:after="0"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lastRenderedPageBreak/>
        <w:t>15.6. Інші відомості, надані претендентом на посаду за його власним бажанням__________________</w:t>
      </w:r>
    </w:p>
    <w:p w:rsidR="00402804" w:rsidRPr="004A12B7" w:rsidRDefault="00402804" w:rsidP="00E2408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____________________________________________________________________________________________________________________________________________________________________________</w:t>
      </w:r>
    </w:p>
    <w:p w:rsidR="00402804" w:rsidRPr="004A12B7" w:rsidRDefault="00402804" w:rsidP="00E24082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402804" w:rsidRPr="004A12B7" w:rsidRDefault="00402804" w:rsidP="00E24082">
      <w:pPr>
        <w:spacing w:line="240" w:lineRule="auto"/>
        <w:ind w:right="-314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16</w:t>
      </w:r>
      <w:r w:rsidRPr="004A12B7">
        <w:rPr>
          <w:rFonts w:ascii="Times New Roman" w:hAnsi="Times New Roman"/>
          <w:i/>
          <w:lang w:val="uk-UA"/>
        </w:rPr>
        <w:t xml:space="preserve">. </w:t>
      </w:r>
      <w:r w:rsidRPr="004A12B7">
        <w:rPr>
          <w:rFonts w:ascii="Times New Roman" w:hAnsi="Times New Roman"/>
          <w:lang w:val="uk-UA"/>
        </w:rPr>
        <w:t>Особистий підпис державного службовця та дата заповнення_____________     ________________</w:t>
      </w:r>
    </w:p>
    <w:p w:rsidR="00402804" w:rsidRPr="004A12B7" w:rsidRDefault="00402804" w:rsidP="00E24082">
      <w:pPr>
        <w:spacing w:line="240" w:lineRule="auto"/>
        <w:ind w:right="-314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17. Реквізити акта про призначення на посаду_________________________________________________</w:t>
      </w:r>
    </w:p>
    <w:p w:rsidR="00402804" w:rsidRPr="004A12B7" w:rsidRDefault="00402804" w:rsidP="00E24082">
      <w:pPr>
        <w:spacing w:line="240" w:lineRule="auto"/>
        <w:ind w:right="-314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18. Дата і місце (найменування державного органу) складення Присяги державного службовця _______</w:t>
      </w:r>
    </w:p>
    <w:p w:rsidR="00402804" w:rsidRPr="004A12B7" w:rsidRDefault="00402804" w:rsidP="00E24082">
      <w:pPr>
        <w:spacing w:line="240" w:lineRule="auto"/>
        <w:ind w:right="-314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</w:t>
      </w:r>
    </w:p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19. Загальний стаж роботи (на дату призначення на посаду) _____(роки) _____ (місяці)_____(дні)</w:t>
      </w:r>
    </w:p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20. Стаж державної служби (на дату призначення на посаду) _____ (роки)_____ (місяці)_____(дні)</w:t>
      </w:r>
    </w:p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21. Ранг державного службовця (на дату призначення на посаду) __________</w:t>
      </w:r>
    </w:p>
    <w:p w:rsidR="00402804" w:rsidRPr="004A12B7" w:rsidRDefault="00402804" w:rsidP="00E24082">
      <w:pPr>
        <w:pStyle w:val="3"/>
        <w:spacing w:after="120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t xml:space="preserve">22. Проходження державної служби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111"/>
        <w:gridCol w:w="1276"/>
        <w:gridCol w:w="1559"/>
        <w:gridCol w:w="1559"/>
      </w:tblGrid>
      <w:tr w:rsidR="00402804" w:rsidRPr="004A12B7" w:rsidTr="00D833A5">
        <w:trPr>
          <w:trHeight w:val="1210"/>
        </w:trPr>
        <w:tc>
          <w:tcPr>
            <w:tcW w:w="817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Дата</w:t>
            </w:r>
          </w:p>
        </w:tc>
        <w:tc>
          <w:tcPr>
            <w:tcW w:w="411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Назва посади</w:t>
            </w:r>
          </w:p>
        </w:tc>
        <w:tc>
          <w:tcPr>
            <w:tcW w:w="127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Категорія, ранг</w:t>
            </w:r>
          </w:p>
        </w:tc>
        <w:tc>
          <w:tcPr>
            <w:tcW w:w="155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Процедура зайняття посади</w:t>
            </w:r>
          </w:p>
        </w:tc>
        <w:tc>
          <w:tcPr>
            <w:tcW w:w="155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402804" w:rsidRPr="004A12B7" w:rsidTr="00D833A5">
        <w:trPr>
          <w:trHeight w:val="550"/>
        </w:trPr>
        <w:tc>
          <w:tcPr>
            <w:tcW w:w="817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817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817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E5824" w:rsidRPr="004A12B7" w:rsidTr="00D833A5">
        <w:tc>
          <w:tcPr>
            <w:tcW w:w="817" w:type="dxa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E5824" w:rsidRPr="004A12B7" w:rsidTr="00D833A5">
        <w:tc>
          <w:tcPr>
            <w:tcW w:w="817" w:type="dxa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E5824" w:rsidRPr="004A12B7" w:rsidTr="00D833A5">
        <w:tc>
          <w:tcPr>
            <w:tcW w:w="817" w:type="dxa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E5824" w:rsidRPr="004A12B7" w:rsidTr="00D833A5">
        <w:tc>
          <w:tcPr>
            <w:tcW w:w="817" w:type="dxa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E5824" w:rsidRPr="004A12B7" w:rsidTr="00D833A5">
        <w:tc>
          <w:tcPr>
            <w:tcW w:w="817" w:type="dxa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E5824" w:rsidRPr="004A12B7" w:rsidTr="00D833A5">
        <w:tc>
          <w:tcPr>
            <w:tcW w:w="817" w:type="dxa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4A12B7" w:rsidRDefault="00402804" w:rsidP="00E24082">
      <w:pPr>
        <w:pStyle w:val="3"/>
        <w:spacing w:after="120"/>
        <w:jc w:val="left"/>
      </w:pPr>
    </w:p>
    <w:p w:rsidR="00402804" w:rsidRPr="004A12B7" w:rsidRDefault="00402804" w:rsidP="00E24082">
      <w:pPr>
        <w:pStyle w:val="3"/>
        <w:spacing w:after="120"/>
        <w:jc w:val="left"/>
        <w:rPr>
          <w:b w:val="0"/>
          <w:color w:val="FF0000"/>
          <w:sz w:val="22"/>
          <w:szCs w:val="22"/>
        </w:rPr>
      </w:pPr>
      <w:r w:rsidRPr="004A12B7">
        <w:rPr>
          <w:b w:val="0"/>
          <w:sz w:val="22"/>
          <w:szCs w:val="22"/>
        </w:rPr>
        <w:t xml:space="preserve">23. </w:t>
      </w:r>
      <w:r w:rsidRPr="004A12B7">
        <w:rPr>
          <w:b w:val="0"/>
          <w:shd w:val="clear" w:color="auto" w:fill="FFFFFF"/>
        </w:rPr>
        <w:t>Підвищення</w:t>
      </w:r>
      <w:r w:rsidRPr="004A12B7">
        <w:rPr>
          <w:b w:val="0"/>
          <w:color w:val="000000"/>
          <w:shd w:val="clear" w:color="auto" w:fill="FFFFFF"/>
        </w:rPr>
        <w:t xml:space="preserve"> рівня професійної компетентності державних службовців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134"/>
        <w:gridCol w:w="1134"/>
        <w:gridCol w:w="2694"/>
        <w:gridCol w:w="1775"/>
      </w:tblGrid>
      <w:tr w:rsidR="00402804" w:rsidRPr="004A12B7" w:rsidTr="00D833A5">
        <w:trPr>
          <w:cantSplit/>
          <w:trHeight w:val="444"/>
        </w:trPr>
        <w:tc>
          <w:tcPr>
            <w:tcW w:w="2943" w:type="dxa"/>
            <w:vMerge w:val="restart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Найменування навчального закладу (установи, організації), у тому числі за кордоном</w:t>
            </w:r>
          </w:p>
        </w:tc>
        <w:tc>
          <w:tcPr>
            <w:tcW w:w="2268" w:type="dxa"/>
            <w:gridSpan w:val="2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Термін навчання</w:t>
            </w:r>
          </w:p>
        </w:tc>
        <w:tc>
          <w:tcPr>
            <w:tcW w:w="2694" w:type="dxa"/>
            <w:vMerge w:val="restart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Програма чи тематика професійного навчання, стажування</w:t>
            </w:r>
          </w:p>
        </w:tc>
        <w:tc>
          <w:tcPr>
            <w:tcW w:w="1775" w:type="dxa"/>
            <w:vMerge w:val="restart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№ та дата видачі диплома, посвідчення тощо</w:t>
            </w:r>
          </w:p>
        </w:tc>
      </w:tr>
      <w:tr w:rsidR="00402804" w:rsidRPr="004A12B7" w:rsidTr="00D833A5">
        <w:trPr>
          <w:cantSplit/>
          <w:trHeight w:val="718"/>
        </w:trPr>
        <w:tc>
          <w:tcPr>
            <w:tcW w:w="2943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початок</w:t>
            </w:r>
          </w:p>
        </w:tc>
        <w:tc>
          <w:tcPr>
            <w:tcW w:w="113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A12B7">
              <w:rPr>
                <w:rFonts w:ascii="Times New Roman" w:hAnsi="Times New Roman"/>
                <w:lang w:val="uk-UA"/>
              </w:rPr>
              <w:t>закінчен-ня</w:t>
            </w:r>
            <w:proofErr w:type="spellEnd"/>
          </w:p>
        </w:tc>
        <w:tc>
          <w:tcPr>
            <w:tcW w:w="2694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2943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2943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2943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E5824" w:rsidRPr="004A12B7" w:rsidTr="00D833A5">
        <w:tc>
          <w:tcPr>
            <w:tcW w:w="2943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E5824" w:rsidRPr="004A12B7" w:rsidTr="00D833A5">
        <w:tc>
          <w:tcPr>
            <w:tcW w:w="2943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E5824" w:rsidRPr="004A12B7" w:rsidTr="00D833A5">
        <w:tc>
          <w:tcPr>
            <w:tcW w:w="2943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E5824" w:rsidRPr="004A12B7" w:rsidTr="00D833A5">
        <w:tc>
          <w:tcPr>
            <w:tcW w:w="2943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E5824" w:rsidRPr="004A12B7" w:rsidTr="00D833A5">
        <w:tc>
          <w:tcPr>
            <w:tcW w:w="2943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E5824" w:rsidRPr="004A12B7" w:rsidTr="00D833A5">
        <w:tc>
          <w:tcPr>
            <w:tcW w:w="2943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E5824" w:rsidRPr="004A12B7" w:rsidTr="00D833A5">
        <w:tc>
          <w:tcPr>
            <w:tcW w:w="2943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E5824" w:rsidRPr="004A12B7" w:rsidTr="00D833A5">
        <w:tc>
          <w:tcPr>
            <w:tcW w:w="2943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E5824" w:rsidRPr="004A12B7" w:rsidTr="00D833A5">
        <w:tc>
          <w:tcPr>
            <w:tcW w:w="2943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E5824" w:rsidRPr="004A12B7" w:rsidTr="00D833A5">
        <w:tc>
          <w:tcPr>
            <w:tcW w:w="2943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E5824" w:rsidRPr="004A12B7" w:rsidTr="00D833A5">
        <w:tc>
          <w:tcPr>
            <w:tcW w:w="2943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</w:p>
    <w:p w:rsidR="00402804" w:rsidRPr="004A12B7" w:rsidRDefault="00402804" w:rsidP="00E24082">
      <w:pPr>
        <w:pStyle w:val="3"/>
        <w:spacing w:after="120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t>24.</w:t>
      </w:r>
      <w:r w:rsidRPr="004A12B7">
        <w:rPr>
          <w:b w:val="0"/>
          <w:sz w:val="22"/>
          <w:szCs w:val="22"/>
          <w:lang w:val="ru-RU"/>
        </w:rPr>
        <w:t xml:space="preserve"> </w:t>
      </w:r>
      <w:proofErr w:type="spellStart"/>
      <w:r w:rsidRPr="004A12B7">
        <w:rPr>
          <w:b w:val="0"/>
          <w:sz w:val="22"/>
          <w:szCs w:val="22"/>
          <w:lang w:val="ru-RU"/>
        </w:rPr>
        <w:t>Службові</w:t>
      </w:r>
      <w:proofErr w:type="spellEnd"/>
      <w:r w:rsidRPr="004A12B7">
        <w:rPr>
          <w:b w:val="0"/>
          <w:sz w:val="22"/>
          <w:szCs w:val="22"/>
          <w:lang w:val="ru-RU"/>
        </w:rPr>
        <w:t xml:space="preserve"> в</w:t>
      </w:r>
      <w:proofErr w:type="spellStart"/>
      <w:r w:rsidRPr="004A12B7">
        <w:rPr>
          <w:b w:val="0"/>
          <w:sz w:val="22"/>
          <w:szCs w:val="22"/>
        </w:rPr>
        <w:t>ідрядження</w:t>
      </w:r>
      <w:proofErr w:type="spellEnd"/>
      <w:r w:rsidRPr="004A12B7">
        <w:rPr>
          <w:b w:val="0"/>
          <w:sz w:val="22"/>
          <w:szCs w:val="22"/>
        </w:rPr>
        <w:t xml:space="preserve"> (за кордон)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1701"/>
        <w:gridCol w:w="1701"/>
        <w:gridCol w:w="2126"/>
      </w:tblGrid>
      <w:tr w:rsidR="00402804" w:rsidRPr="004A12B7" w:rsidTr="00D833A5">
        <w:trPr>
          <w:cantSplit/>
          <w:trHeight w:val="444"/>
        </w:trPr>
        <w:tc>
          <w:tcPr>
            <w:tcW w:w="4219" w:type="dxa"/>
            <w:vMerge w:val="restart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Місце відрядження</w:t>
            </w:r>
          </w:p>
        </w:tc>
        <w:tc>
          <w:tcPr>
            <w:tcW w:w="3402" w:type="dxa"/>
            <w:gridSpan w:val="2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Строк відрядження</w:t>
            </w:r>
          </w:p>
        </w:tc>
        <w:tc>
          <w:tcPr>
            <w:tcW w:w="2126" w:type="dxa"/>
            <w:vMerge w:val="restart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402804" w:rsidRPr="004A12B7" w:rsidTr="00D833A5">
        <w:trPr>
          <w:cantSplit/>
          <w:trHeight w:val="718"/>
        </w:trPr>
        <w:tc>
          <w:tcPr>
            <w:tcW w:w="4219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початок</w:t>
            </w: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закінчення</w:t>
            </w:r>
          </w:p>
        </w:tc>
        <w:tc>
          <w:tcPr>
            <w:tcW w:w="2126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421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421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421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E5824" w:rsidRPr="004A12B7" w:rsidTr="00D833A5">
        <w:tc>
          <w:tcPr>
            <w:tcW w:w="4219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E5824" w:rsidRPr="004A12B7" w:rsidTr="00D833A5">
        <w:tc>
          <w:tcPr>
            <w:tcW w:w="4219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E5824" w:rsidRPr="004A12B7" w:rsidTr="00D833A5">
        <w:tc>
          <w:tcPr>
            <w:tcW w:w="4219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E5824" w:rsidRPr="004A12B7" w:rsidTr="00D833A5">
        <w:tc>
          <w:tcPr>
            <w:tcW w:w="4219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E5824" w:rsidRPr="004A12B7" w:rsidTr="00D833A5">
        <w:tc>
          <w:tcPr>
            <w:tcW w:w="4219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E5824" w:rsidRPr="004A12B7" w:rsidTr="00D833A5">
        <w:tc>
          <w:tcPr>
            <w:tcW w:w="4219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4A12B7" w:rsidRDefault="00402804" w:rsidP="00E24082">
      <w:pPr>
        <w:pStyle w:val="3"/>
        <w:spacing w:after="120"/>
        <w:jc w:val="left"/>
        <w:rPr>
          <w:b w:val="0"/>
          <w:lang w:val="ru-RU"/>
        </w:rPr>
      </w:pPr>
    </w:p>
    <w:p w:rsidR="00402804" w:rsidRPr="004A12B7" w:rsidRDefault="00402804" w:rsidP="00E24082">
      <w:pPr>
        <w:pStyle w:val="3"/>
        <w:spacing w:after="120"/>
        <w:jc w:val="left"/>
        <w:rPr>
          <w:b w:val="0"/>
          <w:sz w:val="22"/>
          <w:szCs w:val="22"/>
          <w:lang w:val="ru-RU"/>
        </w:rPr>
      </w:pPr>
      <w:r w:rsidRPr="004A12B7">
        <w:rPr>
          <w:b w:val="0"/>
          <w:sz w:val="22"/>
          <w:szCs w:val="22"/>
          <w:lang w:val="ru-RU"/>
        </w:rPr>
        <w:t xml:space="preserve">25. Відомості про </w:t>
      </w:r>
      <w:proofErr w:type="spellStart"/>
      <w:r w:rsidRPr="004A12B7">
        <w:rPr>
          <w:b w:val="0"/>
          <w:sz w:val="22"/>
          <w:szCs w:val="22"/>
          <w:lang w:val="ru-RU"/>
        </w:rPr>
        <w:t>оцінювання</w:t>
      </w:r>
      <w:proofErr w:type="spellEnd"/>
      <w:r w:rsidRPr="004A12B7">
        <w:rPr>
          <w:b w:val="0"/>
          <w:sz w:val="22"/>
          <w:szCs w:val="22"/>
          <w:lang w:val="ru-RU"/>
        </w:rPr>
        <w:t xml:space="preserve"> результатів </w:t>
      </w:r>
      <w:proofErr w:type="spellStart"/>
      <w:r w:rsidRPr="004A12B7">
        <w:rPr>
          <w:b w:val="0"/>
          <w:sz w:val="22"/>
          <w:szCs w:val="22"/>
          <w:lang w:val="ru-RU"/>
        </w:rPr>
        <w:t>службової</w:t>
      </w:r>
      <w:proofErr w:type="spellEnd"/>
      <w:r w:rsidRPr="004A12B7">
        <w:rPr>
          <w:b w:val="0"/>
          <w:sz w:val="22"/>
          <w:szCs w:val="22"/>
          <w:lang w:val="ru-RU"/>
        </w:rPr>
        <w:t xml:space="preserve"> діяльності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985"/>
        <w:gridCol w:w="6097"/>
      </w:tblGrid>
      <w:tr w:rsidR="00402804" w:rsidRPr="004A12B7" w:rsidTr="000C00E0">
        <w:trPr>
          <w:trHeight w:val="990"/>
        </w:trPr>
        <w:tc>
          <w:tcPr>
            <w:tcW w:w="1668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Д</w:t>
            </w:r>
            <w:proofErr w:type="spellStart"/>
            <w:r w:rsidRPr="004A12B7">
              <w:rPr>
                <w:rFonts w:ascii="Times New Roman" w:hAnsi="Times New Roman"/>
              </w:rPr>
              <w:t>ата</w:t>
            </w:r>
            <w:proofErr w:type="spellEnd"/>
            <w:r w:rsidRPr="004A12B7">
              <w:rPr>
                <w:rFonts w:ascii="Times New Roman" w:hAnsi="Times New Roman"/>
              </w:rPr>
              <w:t xml:space="preserve"> проведення </w:t>
            </w:r>
            <w:proofErr w:type="spellStart"/>
            <w:r w:rsidRPr="004A12B7">
              <w:rPr>
                <w:rFonts w:ascii="Times New Roman" w:hAnsi="Times New Roman"/>
              </w:rPr>
              <w:t>оцінювання</w:t>
            </w:r>
            <w:proofErr w:type="spellEnd"/>
          </w:p>
        </w:tc>
        <w:tc>
          <w:tcPr>
            <w:tcW w:w="1984" w:type="dxa"/>
            <w:vAlign w:val="center"/>
          </w:tcPr>
          <w:p w:rsidR="00402804" w:rsidRPr="004A12B7" w:rsidRDefault="00402804" w:rsidP="00E24082">
            <w:pPr>
              <w:pStyle w:val="rvps2"/>
              <w:jc w:val="center"/>
              <w:rPr>
                <w:sz w:val="22"/>
                <w:szCs w:val="22"/>
                <w:lang w:val="uk-UA" w:eastAsia="en-US"/>
              </w:rPr>
            </w:pPr>
            <w:r w:rsidRPr="004A12B7">
              <w:rPr>
                <w:sz w:val="22"/>
                <w:szCs w:val="22"/>
                <w:lang w:val="uk-UA" w:eastAsia="en-US"/>
              </w:rPr>
              <w:t>Р</w:t>
            </w:r>
            <w:proofErr w:type="spellStart"/>
            <w:r w:rsidRPr="004A12B7">
              <w:rPr>
                <w:sz w:val="22"/>
                <w:szCs w:val="22"/>
                <w:lang w:eastAsia="en-US"/>
              </w:rPr>
              <w:t>езультат</w:t>
            </w:r>
            <w:proofErr w:type="spellEnd"/>
            <w:r w:rsidRPr="004A12B7">
              <w:rPr>
                <w:sz w:val="22"/>
                <w:szCs w:val="22"/>
                <w:lang w:val="uk-UA" w:eastAsia="en-US"/>
              </w:rPr>
              <w:t xml:space="preserve">              (негативна, позитивна або відмінна оцінка)</w:t>
            </w:r>
          </w:p>
        </w:tc>
        <w:tc>
          <w:tcPr>
            <w:tcW w:w="6095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Пропозиції, р</w:t>
            </w:r>
            <w:proofErr w:type="spellStart"/>
            <w:r w:rsidRPr="004A12B7">
              <w:rPr>
                <w:rFonts w:ascii="Times New Roman" w:hAnsi="Times New Roman"/>
              </w:rPr>
              <w:t>екомендації</w:t>
            </w:r>
            <w:proofErr w:type="spellEnd"/>
          </w:p>
        </w:tc>
      </w:tr>
      <w:tr w:rsidR="00402804" w:rsidRPr="004A12B7" w:rsidTr="000C00E0">
        <w:trPr>
          <w:trHeight w:val="370"/>
        </w:trPr>
        <w:tc>
          <w:tcPr>
            <w:tcW w:w="1668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0C00E0">
        <w:tc>
          <w:tcPr>
            <w:tcW w:w="1668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0C00E0">
        <w:tc>
          <w:tcPr>
            <w:tcW w:w="1668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E5824" w:rsidRPr="004A12B7" w:rsidTr="000C00E0">
        <w:tc>
          <w:tcPr>
            <w:tcW w:w="1668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E5824" w:rsidRPr="004A12B7" w:rsidTr="000C00E0">
        <w:tc>
          <w:tcPr>
            <w:tcW w:w="1668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E5824" w:rsidRPr="004A12B7" w:rsidTr="000C00E0">
        <w:tc>
          <w:tcPr>
            <w:tcW w:w="1668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E5824" w:rsidRPr="004A12B7" w:rsidTr="000C00E0">
        <w:tc>
          <w:tcPr>
            <w:tcW w:w="1668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E5824" w:rsidRPr="004A12B7" w:rsidTr="000C00E0">
        <w:tc>
          <w:tcPr>
            <w:tcW w:w="1668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E5824" w:rsidRPr="004A12B7" w:rsidTr="000C00E0">
        <w:tc>
          <w:tcPr>
            <w:tcW w:w="1668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E5824" w:rsidRPr="004A12B7" w:rsidTr="000C00E0">
        <w:tc>
          <w:tcPr>
            <w:tcW w:w="1668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E5824" w:rsidRPr="004A12B7" w:rsidTr="000C00E0">
        <w:tc>
          <w:tcPr>
            <w:tcW w:w="1668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4A12B7" w:rsidRDefault="00402804" w:rsidP="00E24082">
      <w:pPr>
        <w:pStyle w:val="3"/>
        <w:spacing w:after="120"/>
        <w:jc w:val="left"/>
        <w:rPr>
          <w:b w:val="0"/>
          <w:sz w:val="22"/>
          <w:szCs w:val="22"/>
        </w:rPr>
      </w:pPr>
    </w:p>
    <w:p w:rsidR="00402804" w:rsidRPr="004A12B7" w:rsidRDefault="00402804" w:rsidP="00E24082">
      <w:pPr>
        <w:pStyle w:val="3"/>
        <w:spacing w:after="120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t>26. Відпустки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6"/>
        <w:gridCol w:w="2849"/>
        <w:gridCol w:w="1276"/>
        <w:gridCol w:w="1260"/>
        <w:gridCol w:w="2359"/>
      </w:tblGrid>
      <w:tr w:rsidR="00402804" w:rsidRPr="004A12B7" w:rsidTr="00D833A5">
        <w:trPr>
          <w:cantSplit/>
          <w:jc w:val="center"/>
        </w:trPr>
        <w:tc>
          <w:tcPr>
            <w:tcW w:w="1936" w:type="dxa"/>
            <w:vMerge w:val="restart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Вид відпустки</w:t>
            </w:r>
          </w:p>
        </w:tc>
        <w:tc>
          <w:tcPr>
            <w:tcW w:w="2849" w:type="dxa"/>
            <w:vMerge w:val="restart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За який період</w:t>
            </w:r>
          </w:p>
        </w:tc>
        <w:tc>
          <w:tcPr>
            <w:tcW w:w="2536" w:type="dxa"/>
            <w:gridSpan w:val="2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Дата</w:t>
            </w:r>
          </w:p>
        </w:tc>
        <w:tc>
          <w:tcPr>
            <w:tcW w:w="2359" w:type="dxa"/>
            <w:vMerge w:val="restart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402804" w:rsidRPr="004A12B7" w:rsidTr="00D833A5">
        <w:trPr>
          <w:cantSplit/>
          <w:trHeight w:val="557"/>
          <w:jc w:val="center"/>
        </w:trPr>
        <w:tc>
          <w:tcPr>
            <w:tcW w:w="1936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початку відпустки</w:t>
            </w:r>
          </w:p>
        </w:tc>
        <w:tc>
          <w:tcPr>
            <w:tcW w:w="1260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закінчення відпустки</w:t>
            </w:r>
          </w:p>
        </w:tc>
        <w:tc>
          <w:tcPr>
            <w:tcW w:w="2359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rPr>
          <w:jc w:val="center"/>
        </w:trPr>
        <w:tc>
          <w:tcPr>
            <w:tcW w:w="193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rPr>
          <w:jc w:val="center"/>
        </w:trPr>
        <w:tc>
          <w:tcPr>
            <w:tcW w:w="193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rPr>
          <w:jc w:val="center"/>
        </w:trPr>
        <w:tc>
          <w:tcPr>
            <w:tcW w:w="193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E5824" w:rsidRPr="004A12B7" w:rsidTr="00D833A5">
        <w:trPr>
          <w:jc w:val="center"/>
        </w:trPr>
        <w:tc>
          <w:tcPr>
            <w:tcW w:w="1936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E5824" w:rsidRPr="004A12B7" w:rsidTr="00D833A5">
        <w:trPr>
          <w:jc w:val="center"/>
        </w:trPr>
        <w:tc>
          <w:tcPr>
            <w:tcW w:w="1936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E5824" w:rsidRPr="004A12B7" w:rsidTr="00D833A5">
        <w:trPr>
          <w:jc w:val="center"/>
        </w:trPr>
        <w:tc>
          <w:tcPr>
            <w:tcW w:w="1936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E5824" w:rsidRPr="004A12B7" w:rsidTr="00D833A5">
        <w:trPr>
          <w:jc w:val="center"/>
        </w:trPr>
        <w:tc>
          <w:tcPr>
            <w:tcW w:w="1936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E5824" w:rsidRPr="004A12B7" w:rsidTr="00D833A5">
        <w:trPr>
          <w:jc w:val="center"/>
        </w:trPr>
        <w:tc>
          <w:tcPr>
            <w:tcW w:w="1936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E5824" w:rsidRPr="004A12B7" w:rsidTr="00D833A5">
        <w:trPr>
          <w:jc w:val="center"/>
        </w:trPr>
        <w:tc>
          <w:tcPr>
            <w:tcW w:w="1936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E5824" w:rsidRPr="004A12B7" w:rsidTr="00D833A5">
        <w:trPr>
          <w:jc w:val="center"/>
        </w:trPr>
        <w:tc>
          <w:tcPr>
            <w:tcW w:w="1936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E5824" w:rsidRPr="004A12B7" w:rsidTr="00D833A5">
        <w:trPr>
          <w:jc w:val="center"/>
        </w:trPr>
        <w:tc>
          <w:tcPr>
            <w:tcW w:w="1936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4A12B7" w:rsidRDefault="00402804" w:rsidP="00E24082">
      <w:pPr>
        <w:pStyle w:val="3"/>
      </w:pPr>
    </w:p>
    <w:p w:rsidR="00402804" w:rsidRPr="004A12B7" w:rsidRDefault="00402804" w:rsidP="00E24082">
      <w:pPr>
        <w:pStyle w:val="3"/>
        <w:spacing w:after="120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t xml:space="preserve">27. Заохочення  </w:t>
      </w:r>
    </w:p>
    <w:tbl>
      <w:tblPr>
        <w:tblW w:w="0" w:type="auto"/>
        <w:jc w:val="center"/>
        <w:tblInd w:w="-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78"/>
        <w:gridCol w:w="2047"/>
      </w:tblGrid>
      <w:tr w:rsidR="00402804" w:rsidRPr="004A12B7" w:rsidTr="00D833A5">
        <w:trPr>
          <w:trHeight w:val="372"/>
          <w:jc w:val="center"/>
        </w:trPr>
        <w:tc>
          <w:tcPr>
            <w:tcW w:w="7578" w:type="dxa"/>
            <w:vAlign w:val="center"/>
          </w:tcPr>
          <w:p w:rsidR="00402804" w:rsidRPr="004A12B7" w:rsidRDefault="00402804" w:rsidP="00E2408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Вид заохочення</w:t>
            </w:r>
          </w:p>
        </w:tc>
        <w:tc>
          <w:tcPr>
            <w:tcW w:w="2047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402804" w:rsidRPr="004A12B7" w:rsidTr="00D833A5">
        <w:trPr>
          <w:jc w:val="center"/>
        </w:trPr>
        <w:tc>
          <w:tcPr>
            <w:tcW w:w="7578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rPr>
          <w:jc w:val="center"/>
        </w:trPr>
        <w:tc>
          <w:tcPr>
            <w:tcW w:w="7578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rPr>
          <w:jc w:val="center"/>
        </w:trPr>
        <w:tc>
          <w:tcPr>
            <w:tcW w:w="7578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E5824" w:rsidRPr="004A12B7" w:rsidTr="00D833A5">
        <w:trPr>
          <w:jc w:val="center"/>
        </w:trPr>
        <w:tc>
          <w:tcPr>
            <w:tcW w:w="7578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E5824" w:rsidRPr="004A12B7" w:rsidTr="00D833A5">
        <w:trPr>
          <w:jc w:val="center"/>
        </w:trPr>
        <w:tc>
          <w:tcPr>
            <w:tcW w:w="7578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E5824" w:rsidRPr="004A12B7" w:rsidTr="00D833A5">
        <w:trPr>
          <w:jc w:val="center"/>
        </w:trPr>
        <w:tc>
          <w:tcPr>
            <w:tcW w:w="7578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E5824" w:rsidRPr="004A12B7" w:rsidTr="00D833A5">
        <w:trPr>
          <w:jc w:val="center"/>
        </w:trPr>
        <w:tc>
          <w:tcPr>
            <w:tcW w:w="7578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E5824" w:rsidRPr="004A12B7" w:rsidTr="00D833A5">
        <w:trPr>
          <w:jc w:val="center"/>
        </w:trPr>
        <w:tc>
          <w:tcPr>
            <w:tcW w:w="7578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E5824" w:rsidRPr="004A12B7" w:rsidTr="00D833A5">
        <w:trPr>
          <w:jc w:val="center"/>
        </w:trPr>
        <w:tc>
          <w:tcPr>
            <w:tcW w:w="7578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4A12B7" w:rsidRDefault="00402804" w:rsidP="00E24082">
      <w:pPr>
        <w:pStyle w:val="3"/>
        <w:spacing w:after="120"/>
        <w:jc w:val="left"/>
        <w:rPr>
          <w:b w:val="0"/>
          <w:sz w:val="22"/>
          <w:szCs w:val="22"/>
        </w:rPr>
      </w:pPr>
    </w:p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 w:eastAsia="ru-RU"/>
        </w:rPr>
      </w:pPr>
    </w:p>
    <w:p w:rsidR="00402804" w:rsidRPr="004A12B7" w:rsidRDefault="00402804" w:rsidP="00E24082">
      <w:pPr>
        <w:pStyle w:val="3"/>
        <w:spacing w:after="120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t>28. Дисциплінарна відповідальність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559"/>
        <w:gridCol w:w="1701"/>
        <w:gridCol w:w="1701"/>
        <w:gridCol w:w="1701"/>
        <w:gridCol w:w="1492"/>
      </w:tblGrid>
      <w:tr w:rsidR="00402804" w:rsidRPr="004A12B7" w:rsidTr="00D833A5">
        <w:trPr>
          <w:trHeight w:val="687"/>
        </w:trPr>
        <w:tc>
          <w:tcPr>
            <w:tcW w:w="152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Вид дисциплінарного </w:t>
            </w:r>
            <w:r w:rsidRPr="004A12B7">
              <w:rPr>
                <w:rFonts w:ascii="Times New Roman" w:hAnsi="Times New Roman"/>
                <w:lang w:val="uk-UA"/>
              </w:rPr>
              <w:lastRenderedPageBreak/>
              <w:t>проступку</w:t>
            </w:r>
          </w:p>
        </w:tc>
        <w:tc>
          <w:tcPr>
            <w:tcW w:w="155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lastRenderedPageBreak/>
              <w:t>Вид дисциплінарн</w:t>
            </w:r>
            <w:r w:rsidRPr="004A12B7">
              <w:rPr>
                <w:rFonts w:ascii="Times New Roman" w:hAnsi="Times New Roman"/>
                <w:lang w:val="uk-UA"/>
              </w:rPr>
              <w:lastRenderedPageBreak/>
              <w:t xml:space="preserve">ого стягнення </w:t>
            </w: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lastRenderedPageBreak/>
              <w:t>Підстава</w:t>
            </w: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Дата накладення дисциплінарно</w:t>
            </w:r>
            <w:r w:rsidRPr="004A12B7">
              <w:rPr>
                <w:rFonts w:ascii="Times New Roman" w:hAnsi="Times New Roman"/>
                <w:lang w:val="uk-UA"/>
              </w:rPr>
              <w:lastRenderedPageBreak/>
              <w:t>го стягнення</w:t>
            </w: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lastRenderedPageBreak/>
              <w:t>Дата зняття дисциплінарно</w:t>
            </w:r>
            <w:r w:rsidRPr="004A12B7">
              <w:rPr>
                <w:rFonts w:ascii="Times New Roman" w:hAnsi="Times New Roman"/>
                <w:lang w:val="uk-UA"/>
              </w:rPr>
              <w:lastRenderedPageBreak/>
              <w:t>го стягнення</w:t>
            </w:r>
          </w:p>
        </w:tc>
        <w:tc>
          <w:tcPr>
            <w:tcW w:w="1492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lastRenderedPageBreak/>
              <w:t>Підстава</w:t>
            </w:r>
          </w:p>
        </w:tc>
      </w:tr>
      <w:tr w:rsidR="00402804" w:rsidRPr="004A12B7" w:rsidTr="00D833A5">
        <w:tc>
          <w:tcPr>
            <w:tcW w:w="152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2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152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2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152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2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4A12B7" w:rsidRDefault="00402804" w:rsidP="00E24082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402804" w:rsidRPr="004A12B7" w:rsidRDefault="00402804" w:rsidP="00E24082">
      <w:pPr>
        <w:pStyle w:val="4"/>
        <w:jc w:val="left"/>
        <w:rPr>
          <w:b w:val="0"/>
        </w:rPr>
      </w:pPr>
      <w:r w:rsidRPr="004A12B7">
        <w:rPr>
          <w:b w:val="0"/>
        </w:rPr>
        <w:t>29. Дата та підстава звільнення з посади державної служби</w:t>
      </w:r>
    </w:p>
    <w:p w:rsidR="00402804" w:rsidRPr="004A12B7" w:rsidRDefault="00402804" w:rsidP="00E2408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____________________________________________________________________________________________________________________________________________________________________________</w:t>
      </w:r>
    </w:p>
    <w:p w:rsidR="00402804" w:rsidRPr="004A12B7" w:rsidRDefault="00402804" w:rsidP="00E24082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____________________________________________________________________________________________________________________________________________________________________________</w:t>
      </w:r>
    </w:p>
    <w:p w:rsidR="00402804" w:rsidRPr="004A12B7" w:rsidRDefault="00402804" w:rsidP="00E24082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 xml:space="preserve">Трудову книжку отримав(ла) ____ _____________ 20___ р. </w:t>
      </w:r>
    </w:p>
    <w:p w:rsidR="00402804" w:rsidRPr="004A12B7" w:rsidRDefault="00402804" w:rsidP="00E24082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Підпис власника трудової книжки __________________</w:t>
      </w:r>
    </w:p>
    <w:p w:rsidR="00402804" w:rsidRPr="004A12B7" w:rsidRDefault="00402804" w:rsidP="004A12B7">
      <w:pPr>
        <w:spacing w:after="0"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 xml:space="preserve">Працівник служби управління персоналом   ___________   ______________________________ </w:t>
      </w:r>
    </w:p>
    <w:p w:rsidR="00402804" w:rsidRPr="004A12B7" w:rsidRDefault="004A12B7" w:rsidP="00E24082">
      <w:pPr>
        <w:spacing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        </w:t>
      </w:r>
      <w:r w:rsidR="00402804" w:rsidRPr="004A12B7"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(підпис)                                                      (П.І.Б.)</w:t>
      </w:r>
    </w:p>
    <w:p w:rsidR="00402804" w:rsidRPr="004A12B7" w:rsidRDefault="00402804" w:rsidP="00E24082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30. Автобіографія</w:t>
      </w:r>
    </w:p>
    <w:p w:rsidR="00402804" w:rsidRPr="004A12B7" w:rsidRDefault="00402804" w:rsidP="00E24082">
      <w:pPr>
        <w:spacing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4A12B7">
        <w:rPr>
          <w:rFonts w:ascii="Times New Roman" w:hAnsi="Times New Roman"/>
          <w:lang w:val="uk-UA"/>
        </w:rPr>
        <w:t>Прізвище _____________________ ім’я _________________ по батькові</w:t>
      </w:r>
      <w:r w:rsidRPr="004A12B7">
        <w:rPr>
          <w:rFonts w:ascii="Times New Roman" w:hAnsi="Times New Roman"/>
          <w:sz w:val="20"/>
          <w:szCs w:val="20"/>
          <w:lang w:val="uk-UA"/>
        </w:rPr>
        <w:t xml:space="preserve"> ____________________</w:t>
      </w:r>
    </w:p>
    <w:p w:rsidR="006E5824" w:rsidRPr="004A12B7" w:rsidRDefault="00402804" w:rsidP="00E24082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5824"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5824">
        <w:rPr>
          <w:rFonts w:ascii="Times New Roman" w:hAnsi="Times New Roman"/>
          <w:b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804" w:rsidRPr="004A12B7" w:rsidRDefault="00402804" w:rsidP="00E24082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b/>
          <w:lang w:val="uk-UA"/>
        </w:rPr>
        <w:t>______________                                             _______________                _________________________</w:t>
      </w:r>
    </w:p>
    <w:p w:rsidR="00402804" w:rsidRPr="004A12B7" w:rsidRDefault="00402804" w:rsidP="00E24082">
      <w:pPr>
        <w:pStyle w:val="11"/>
        <w:rPr>
          <w:sz w:val="20"/>
        </w:rPr>
      </w:pPr>
      <w:r w:rsidRPr="004A12B7">
        <w:rPr>
          <w:sz w:val="20"/>
        </w:rPr>
        <w:t xml:space="preserve">           (дата)                                                                   (підпис)                                       (ініціали, прізвище)</w:t>
      </w:r>
    </w:p>
    <w:p w:rsidR="00402804" w:rsidRPr="004A12B7" w:rsidRDefault="00402804" w:rsidP="006E5824">
      <w:pPr>
        <w:pStyle w:val="a3"/>
        <w:spacing w:after="120"/>
        <w:ind w:firstLine="0"/>
        <w:jc w:val="left"/>
        <w:rPr>
          <w:b/>
          <w:i/>
          <w:sz w:val="22"/>
          <w:szCs w:val="22"/>
        </w:rPr>
      </w:pPr>
    </w:p>
    <w:p w:rsidR="00402804" w:rsidRPr="004A12B7" w:rsidRDefault="00402804" w:rsidP="00E24082">
      <w:pPr>
        <w:pStyle w:val="a3"/>
        <w:spacing w:after="120"/>
        <w:ind w:firstLine="0"/>
        <w:jc w:val="left"/>
        <w:rPr>
          <w:sz w:val="22"/>
          <w:szCs w:val="22"/>
        </w:rPr>
      </w:pPr>
      <w:r w:rsidRPr="004A12B7">
        <w:rPr>
          <w:sz w:val="22"/>
          <w:szCs w:val="22"/>
        </w:rPr>
        <w:t>31. Виконувана робота з початку трудової діяльності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6"/>
        <w:gridCol w:w="1276"/>
        <w:gridCol w:w="6934"/>
      </w:tblGrid>
      <w:tr w:rsidR="00402804" w:rsidRPr="004A12B7" w:rsidTr="00D833A5">
        <w:trPr>
          <w:cantSplit/>
          <w:trHeight w:val="501"/>
          <w:jc w:val="center"/>
        </w:trPr>
        <w:tc>
          <w:tcPr>
            <w:tcW w:w="2572" w:type="dxa"/>
            <w:gridSpan w:val="2"/>
            <w:vAlign w:val="center"/>
          </w:tcPr>
          <w:p w:rsidR="00402804" w:rsidRPr="004A12B7" w:rsidRDefault="00402804" w:rsidP="00E24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>Число, місяць, рік</w:t>
            </w:r>
          </w:p>
        </w:tc>
        <w:tc>
          <w:tcPr>
            <w:tcW w:w="6934" w:type="dxa"/>
            <w:vMerge w:val="restart"/>
            <w:vAlign w:val="center"/>
          </w:tcPr>
          <w:p w:rsidR="00402804" w:rsidRPr="004A12B7" w:rsidRDefault="00402804" w:rsidP="00E24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>Посада</w:t>
            </w:r>
          </w:p>
          <w:p w:rsidR="00402804" w:rsidRPr="004A12B7" w:rsidRDefault="00402804" w:rsidP="00E24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із зазначенням найменування підприємства, установи, організації</w:t>
            </w:r>
          </w:p>
        </w:tc>
      </w:tr>
      <w:tr w:rsidR="00402804" w:rsidRPr="004A12B7" w:rsidTr="00D833A5">
        <w:trPr>
          <w:cantSplit/>
          <w:trHeight w:val="421"/>
          <w:jc w:val="center"/>
        </w:trPr>
        <w:tc>
          <w:tcPr>
            <w:tcW w:w="1296" w:type="dxa"/>
            <w:vAlign w:val="center"/>
          </w:tcPr>
          <w:p w:rsidR="00402804" w:rsidRPr="004A12B7" w:rsidRDefault="00402804" w:rsidP="00E24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>Призначен-ня</w:t>
            </w:r>
            <w:proofErr w:type="spellEnd"/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 посаду</w:t>
            </w:r>
          </w:p>
        </w:tc>
        <w:tc>
          <w:tcPr>
            <w:tcW w:w="127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>звільнення з посади</w:t>
            </w:r>
          </w:p>
        </w:tc>
        <w:tc>
          <w:tcPr>
            <w:tcW w:w="6934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402804" w:rsidRPr="004A12B7" w:rsidTr="00D833A5">
        <w:trPr>
          <w:jc w:val="center"/>
        </w:trPr>
        <w:tc>
          <w:tcPr>
            <w:tcW w:w="129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rPr>
          <w:jc w:val="center"/>
        </w:trPr>
        <w:tc>
          <w:tcPr>
            <w:tcW w:w="129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rPr>
          <w:jc w:val="center"/>
        </w:trPr>
        <w:tc>
          <w:tcPr>
            <w:tcW w:w="129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E5824" w:rsidRPr="004A12B7" w:rsidTr="00D833A5">
        <w:trPr>
          <w:jc w:val="center"/>
        </w:trPr>
        <w:tc>
          <w:tcPr>
            <w:tcW w:w="1296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E5824" w:rsidRPr="004A12B7" w:rsidTr="00D833A5">
        <w:trPr>
          <w:jc w:val="center"/>
        </w:trPr>
        <w:tc>
          <w:tcPr>
            <w:tcW w:w="1296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E5824" w:rsidRPr="004A12B7" w:rsidTr="00D833A5">
        <w:trPr>
          <w:jc w:val="center"/>
        </w:trPr>
        <w:tc>
          <w:tcPr>
            <w:tcW w:w="1296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E5824" w:rsidRPr="004A12B7" w:rsidTr="00D833A5">
        <w:trPr>
          <w:jc w:val="center"/>
        </w:trPr>
        <w:tc>
          <w:tcPr>
            <w:tcW w:w="1296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E5824" w:rsidRPr="004A12B7" w:rsidTr="00D833A5">
        <w:trPr>
          <w:jc w:val="center"/>
        </w:trPr>
        <w:tc>
          <w:tcPr>
            <w:tcW w:w="1296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E5824" w:rsidRPr="004A12B7" w:rsidTr="00D833A5">
        <w:trPr>
          <w:jc w:val="center"/>
        </w:trPr>
        <w:tc>
          <w:tcPr>
            <w:tcW w:w="1296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E5824" w:rsidRPr="004A12B7" w:rsidTr="00D833A5">
        <w:trPr>
          <w:jc w:val="center"/>
        </w:trPr>
        <w:tc>
          <w:tcPr>
            <w:tcW w:w="1296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E5824" w:rsidRPr="004A12B7" w:rsidTr="00D833A5">
        <w:trPr>
          <w:jc w:val="center"/>
        </w:trPr>
        <w:tc>
          <w:tcPr>
            <w:tcW w:w="1296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E5824" w:rsidRPr="004A12B7" w:rsidTr="00D833A5">
        <w:trPr>
          <w:jc w:val="center"/>
        </w:trPr>
        <w:tc>
          <w:tcPr>
            <w:tcW w:w="1296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E5824" w:rsidRPr="004A12B7" w:rsidTr="00D833A5">
        <w:trPr>
          <w:jc w:val="center"/>
        </w:trPr>
        <w:tc>
          <w:tcPr>
            <w:tcW w:w="1296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E5824" w:rsidRPr="004A12B7" w:rsidTr="00D833A5">
        <w:trPr>
          <w:jc w:val="center"/>
        </w:trPr>
        <w:tc>
          <w:tcPr>
            <w:tcW w:w="1296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E5824" w:rsidRPr="004A12B7" w:rsidTr="00D833A5">
        <w:trPr>
          <w:jc w:val="center"/>
        </w:trPr>
        <w:tc>
          <w:tcPr>
            <w:tcW w:w="1296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E5824" w:rsidRPr="004A12B7" w:rsidTr="00D833A5">
        <w:trPr>
          <w:jc w:val="center"/>
        </w:trPr>
        <w:tc>
          <w:tcPr>
            <w:tcW w:w="1296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6E5824" w:rsidRPr="004A12B7" w:rsidRDefault="006E582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4A12B7" w:rsidRDefault="00402804" w:rsidP="00E24082">
      <w:pPr>
        <w:pStyle w:val="a3"/>
        <w:spacing w:after="120"/>
        <w:ind w:firstLine="0"/>
        <w:rPr>
          <w:sz w:val="22"/>
          <w:szCs w:val="22"/>
        </w:rPr>
      </w:pPr>
      <w:r w:rsidRPr="004A12B7">
        <w:rPr>
          <w:sz w:val="22"/>
          <w:szCs w:val="22"/>
        </w:rPr>
        <w:t>Примітка. Рядок «Реєстраційний номер облікової картки платника податків (за наявності)», пункти 1 – 1</w:t>
      </w:r>
      <w:r w:rsidR="00FF2EAB">
        <w:rPr>
          <w:sz w:val="22"/>
          <w:szCs w:val="22"/>
        </w:rPr>
        <w:t>3, 15, 16</w:t>
      </w:r>
      <w:r w:rsidRPr="004A12B7">
        <w:rPr>
          <w:sz w:val="22"/>
          <w:szCs w:val="22"/>
        </w:rPr>
        <w:t>, 30, 31 заповнює претендент на посаду.</w:t>
      </w:r>
    </w:p>
    <w:p w:rsidR="006E5824" w:rsidRDefault="006E5824" w:rsidP="00E24082">
      <w:pPr>
        <w:spacing w:line="240" w:lineRule="auto"/>
        <w:rPr>
          <w:rFonts w:ascii="Times New Roman" w:hAnsi="Times New Roman"/>
          <w:lang w:val="uk-UA"/>
        </w:rPr>
      </w:pPr>
    </w:p>
    <w:p w:rsidR="006E5824" w:rsidRDefault="006E5824" w:rsidP="00E24082">
      <w:pPr>
        <w:spacing w:line="240" w:lineRule="auto"/>
        <w:rPr>
          <w:rFonts w:ascii="Times New Roman" w:hAnsi="Times New Roman"/>
          <w:lang w:val="uk-UA"/>
        </w:rPr>
      </w:pPr>
    </w:p>
    <w:p w:rsidR="00FF2EAB" w:rsidRPr="006E5824" w:rsidRDefault="00FF2EAB" w:rsidP="00E24082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E5824">
        <w:rPr>
          <w:rStyle w:val="st46"/>
          <w:rFonts w:ascii="Times New Roman" w:hAnsi="Times New Roman"/>
          <w:color w:val="auto"/>
          <w:lang w:val="uk-UA"/>
        </w:rPr>
        <w:t>{Форма із змінами, внесеними згідно з</w:t>
      </w:r>
      <w:r w:rsidRPr="006E5824">
        <w:rPr>
          <w:rStyle w:val="st121"/>
          <w:rFonts w:ascii="Times New Roman" w:hAnsi="Times New Roman"/>
          <w:color w:val="auto"/>
          <w:lang w:val="uk-UA"/>
        </w:rPr>
        <w:t xml:space="preserve"> Наказом Національного агентства України з питань державної служби </w:t>
      </w:r>
      <w:r w:rsidRPr="006E5824">
        <w:rPr>
          <w:rStyle w:val="st131"/>
          <w:rFonts w:ascii="Times New Roman" w:hAnsi="Times New Roman"/>
          <w:color w:val="auto"/>
          <w:lang w:val="uk-UA"/>
        </w:rPr>
        <w:t>№ 278 від 20.12.2016</w:t>
      </w:r>
      <w:r w:rsidRPr="006E5824">
        <w:rPr>
          <w:rStyle w:val="st46"/>
          <w:rFonts w:ascii="Times New Roman" w:hAnsi="Times New Roman"/>
          <w:color w:val="auto"/>
          <w:lang w:val="uk-UA"/>
        </w:rPr>
        <w:t>}</w:t>
      </w:r>
    </w:p>
    <w:sectPr w:rsidR="00FF2EAB" w:rsidRPr="006E5824" w:rsidSect="006E5824">
      <w:headerReference w:type="even" r:id="rId6"/>
      <w:headerReference w:type="default" r:id="rId7"/>
      <w:pgSz w:w="11906" w:h="16838"/>
      <w:pgMar w:top="567" w:right="851" w:bottom="142" w:left="158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623" w:rsidRDefault="00955623">
      <w:r>
        <w:separator/>
      </w:r>
    </w:p>
  </w:endnote>
  <w:endnote w:type="continuationSeparator" w:id="0">
    <w:p w:rsidR="00955623" w:rsidRDefault="00955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623" w:rsidRDefault="00955623">
      <w:r>
        <w:separator/>
      </w:r>
    </w:p>
  </w:footnote>
  <w:footnote w:type="continuationSeparator" w:id="0">
    <w:p w:rsidR="00955623" w:rsidRDefault="00955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2B7" w:rsidRDefault="004A12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12B7" w:rsidRDefault="004A12B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2B7" w:rsidRDefault="004A12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5824">
      <w:rPr>
        <w:rStyle w:val="a7"/>
        <w:noProof/>
      </w:rPr>
      <w:t>4</w:t>
    </w:r>
    <w:r>
      <w:rPr>
        <w:rStyle w:val="a7"/>
      </w:rPr>
      <w:fldChar w:fldCharType="end"/>
    </w:r>
  </w:p>
  <w:p w:rsidR="004A12B7" w:rsidRDefault="004A12B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3A5"/>
    <w:rsid w:val="00035AA5"/>
    <w:rsid w:val="00046C74"/>
    <w:rsid w:val="000C00E0"/>
    <w:rsid w:val="000D3A1E"/>
    <w:rsid w:val="001165E6"/>
    <w:rsid w:val="00122CC3"/>
    <w:rsid w:val="00125675"/>
    <w:rsid w:val="00131A6A"/>
    <w:rsid w:val="00152101"/>
    <w:rsid w:val="001644B2"/>
    <w:rsid w:val="00171420"/>
    <w:rsid w:val="001738F8"/>
    <w:rsid w:val="001A10A7"/>
    <w:rsid w:val="001C25AE"/>
    <w:rsid w:val="001C2CA5"/>
    <w:rsid w:val="001F2286"/>
    <w:rsid w:val="00234417"/>
    <w:rsid w:val="00295847"/>
    <w:rsid w:val="002B0B94"/>
    <w:rsid w:val="002D0440"/>
    <w:rsid w:val="002E6F1B"/>
    <w:rsid w:val="003039C9"/>
    <w:rsid w:val="00372F27"/>
    <w:rsid w:val="003D5EFA"/>
    <w:rsid w:val="003E183B"/>
    <w:rsid w:val="00402804"/>
    <w:rsid w:val="004704C7"/>
    <w:rsid w:val="004A12B7"/>
    <w:rsid w:val="004C74F2"/>
    <w:rsid w:val="004E36D4"/>
    <w:rsid w:val="004E5D5D"/>
    <w:rsid w:val="004F7E39"/>
    <w:rsid w:val="0051359A"/>
    <w:rsid w:val="00514C32"/>
    <w:rsid w:val="005345CC"/>
    <w:rsid w:val="005368E5"/>
    <w:rsid w:val="00565BA1"/>
    <w:rsid w:val="00596749"/>
    <w:rsid w:val="0060664C"/>
    <w:rsid w:val="006409D7"/>
    <w:rsid w:val="00644AC6"/>
    <w:rsid w:val="006525C0"/>
    <w:rsid w:val="00664FE4"/>
    <w:rsid w:val="00682157"/>
    <w:rsid w:val="00696D9B"/>
    <w:rsid w:val="006B606A"/>
    <w:rsid w:val="006E5824"/>
    <w:rsid w:val="006F6393"/>
    <w:rsid w:val="00704C52"/>
    <w:rsid w:val="00742F90"/>
    <w:rsid w:val="00781CDB"/>
    <w:rsid w:val="007B5778"/>
    <w:rsid w:val="007F39A2"/>
    <w:rsid w:val="007F71F4"/>
    <w:rsid w:val="00801490"/>
    <w:rsid w:val="008100D6"/>
    <w:rsid w:val="00820CF7"/>
    <w:rsid w:val="008A59FB"/>
    <w:rsid w:val="00907D79"/>
    <w:rsid w:val="00955623"/>
    <w:rsid w:val="00972066"/>
    <w:rsid w:val="009A061A"/>
    <w:rsid w:val="009C6361"/>
    <w:rsid w:val="009E4358"/>
    <w:rsid w:val="00A07643"/>
    <w:rsid w:val="00A3467B"/>
    <w:rsid w:val="00AD6D00"/>
    <w:rsid w:val="00B04795"/>
    <w:rsid w:val="00B16388"/>
    <w:rsid w:val="00B36113"/>
    <w:rsid w:val="00B52211"/>
    <w:rsid w:val="00B8019A"/>
    <w:rsid w:val="00B8791C"/>
    <w:rsid w:val="00B92C62"/>
    <w:rsid w:val="00BB4224"/>
    <w:rsid w:val="00BD28EA"/>
    <w:rsid w:val="00C60102"/>
    <w:rsid w:val="00C916A0"/>
    <w:rsid w:val="00CE0A11"/>
    <w:rsid w:val="00D30C22"/>
    <w:rsid w:val="00D42000"/>
    <w:rsid w:val="00D833A5"/>
    <w:rsid w:val="00D91966"/>
    <w:rsid w:val="00DA7ED0"/>
    <w:rsid w:val="00DC0664"/>
    <w:rsid w:val="00DD2D2B"/>
    <w:rsid w:val="00DE4C8B"/>
    <w:rsid w:val="00E24082"/>
    <w:rsid w:val="00E56755"/>
    <w:rsid w:val="00E65055"/>
    <w:rsid w:val="00EB7ED8"/>
    <w:rsid w:val="00ED16C9"/>
    <w:rsid w:val="00ED2595"/>
    <w:rsid w:val="00ED6E0D"/>
    <w:rsid w:val="00EE71CA"/>
    <w:rsid w:val="00F15082"/>
    <w:rsid w:val="00F7314C"/>
    <w:rsid w:val="00F76269"/>
    <w:rsid w:val="00F81548"/>
    <w:rsid w:val="00F97E18"/>
    <w:rsid w:val="00FA75A7"/>
    <w:rsid w:val="00FC1E7C"/>
    <w:rsid w:val="00FC39BD"/>
    <w:rsid w:val="00FF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D833A5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D833A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D833A5"/>
    <w:pPr>
      <w:keepNext/>
      <w:spacing w:after="0" w:line="240" w:lineRule="auto"/>
      <w:jc w:val="both"/>
      <w:outlineLvl w:val="3"/>
    </w:pPr>
    <w:rPr>
      <w:rFonts w:ascii="Times New Roman" w:hAnsi="Times New Roman"/>
      <w:b/>
      <w:szCs w:val="20"/>
      <w:lang w:val="uk-UA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D833A5"/>
    <w:rPr>
      <w:b/>
      <w:sz w:val="32"/>
      <w:lang w:val="uk-UA" w:eastAsia="ru-RU"/>
    </w:rPr>
  </w:style>
  <w:style w:type="character" w:customStyle="1" w:styleId="30">
    <w:name w:val="Заголовок 3 Знак"/>
    <w:link w:val="3"/>
    <w:locked/>
    <w:rsid w:val="00D833A5"/>
    <w:rPr>
      <w:b/>
      <w:sz w:val="24"/>
      <w:lang w:val="uk-UA" w:eastAsia="ru-RU"/>
    </w:rPr>
  </w:style>
  <w:style w:type="character" w:customStyle="1" w:styleId="40">
    <w:name w:val="Заголовок 4 Знак"/>
    <w:link w:val="4"/>
    <w:locked/>
    <w:rsid w:val="00D833A5"/>
    <w:rPr>
      <w:b/>
      <w:sz w:val="22"/>
      <w:lang w:val="uk-UA" w:eastAsia="ru-RU"/>
    </w:rPr>
  </w:style>
  <w:style w:type="paragraph" w:styleId="a3">
    <w:name w:val="Body Text Indent"/>
    <w:basedOn w:val="a"/>
    <w:link w:val="a4"/>
    <w:rsid w:val="00D833A5"/>
    <w:pPr>
      <w:spacing w:after="0" w:line="240" w:lineRule="auto"/>
      <w:ind w:firstLine="851"/>
      <w:jc w:val="both"/>
    </w:pPr>
    <w:rPr>
      <w:rFonts w:ascii="Times New Roman" w:hAnsi="Times New Roman"/>
      <w:sz w:val="20"/>
      <w:szCs w:val="20"/>
      <w:lang w:val="uk-UA" w:eastAsia="ru-RU"/>
    </w:rPr>
  </w:style>
  <w:style w:type="character" w:customStyle="1" w:styleId="a4">
    <w:name w:val="Основной текст с отступом Знак"/>
    <w:link w:val="a3"/>
    <w:locked/>
    <w:rsid w:val="00D833A5"/>
    <w:rPr>
      <w:lang w:val="uk-UA" w:eastAsia="ru-RU"/>
    </w:rPr>
  </w:style>
  <w:style w:type="paragraph" w:styleId="a5">
    <w:name w:val="header"/>
    <w:basedOn w:val="a"/>
    <w:link w:val="a6"/>
    <w:rsid w:val="00D833A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link w:val="a5"/>
    <w:locked/>
    <w:rsid w:val="00D833A5"/>
    <w:rPr>
      <w:lang w:val="ru-RU" w:eastAsia="ru-RU"/>
    </w:rPr>
  </w:style>
  <w:style w:type="character" w:styleId="a7">
    <w:name w:val="page number"/>
    <w:basedOn w:val="a0"/>
    <w:rsid w:val="00D833A5"/>
  </w:style>
  <w:style w:type="paragraph" w:customStyle="1" w:styleId="11">
    <w:name w:val="Обычный1"/>
    <w:rsid w:val="00D833A5"/>
    <w:rPr>
      <w:sz w:val="24"/>
      <w:lang w:eastAsia="ru-RU"/>
    </w:rPr>
  </w:style>
  <w:style w:type="paragraph" w:styleId="a8">
    <w:name w:val="footnote text"/>
    <w:basedOn w:val="a"/>
    <w:link w:val="a9"/>
    <w:semiHidden/>
    <w:rsid w:val="00D833A5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9">
    <w:name w:val="Текст сноски Знак"/>
    <w:link w:val="a8"/>
    <w:semiHidden/>
    <w:locked/>
    <w:rsid w:val="00D833A5"/>
    <w:rPr>
      <w:lang w:val="ru-RU" w:eastAsia="ru-RU"/>
    </w:rPr>
  </w:style>
  <w:style w:type="paragraph" w:customStyle="1" w:styleId="rvps2">
    <w:name w:val="rvps2"/>
    <w:basedOn w:val="a"/>
    <w:rsid w:val="00D83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rsid w:val="009C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locked/>
    <w:rsid w:val="009C6361"/>
    <w:rPr>
      <w:rFonts w:ascii="Tahoma" w:hAnsi="Tahoma" w:cs="Tahoma"/>
      <w:sz w:val="16"/>
      <w:szCs w:val="16"/>
      <w:lang w:val="en-US" w:eastAsia="en-US"/>
    </w:rPr>
  </w:style>
  <w:style w:type="character" w:customStyle="1" w:styleId="st121">
    <w:name w:val="st121"/>
    <w:uiPriority w:val="99"/>
    <w:rsid w:val="00FF2EAB"/>
    <w:rPr>
      <w:i/>
      <w:iCs/>
      <w:color w:val="000000"/>
    </w:rPr>
  </w:style>
  <w:style w:type="character" w:customStyle="1" w:styleId="st131">
    <w:name w:val="st131"/>
    <w:uiPriority w:val="99"/>
    <w:rsid w:val="00FF2EAB"/>
    <w:rPr>
      <w:i/>
      <w:iCs/>
      <w:color w:val="0000FF"/>
    </w:rPr>
  </w:style>
  <w:style w:type="character" w:customStyle="1" w:styleId="st46">
    <w:name w:val="st46"/>
    <w:uiPriority w:val="99"/>
    <w:rsid w:val="00FF2EAB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7900</Words>
  <Characters>4503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В. Кисельова</dc:creator>
  <cp:lastModifiedBy>yuliia.kolienchenko</cp:lastModifiedBy>
  <cp:revision>2</cp:revision>
  <cp:lastPrinted>2016-08-30T10:30:00Z</cp:lastPrinted>
  <dcterms:created xsi:type="dcterms:W3CDTF">2019-02-08T12:59:00Z</dcterms:created>
  <dcterms:modified xsi:type="dcterms:W3CDTF">2019-02-08T12:59:00Z</dcterms:modified>
</cp:coreProperties>
</file>